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 xml:space="preserve">Eu,___________________________________ orientador de Mestrado do </w:t>
      </w:r>
      <w:r w:rsidR="0042093C">
        <w:rPr>
          <w:rFonts w:ascii="Arial" w:hAnsi="Arial" w:cs="Arial"/>
        </w:rPr>
        <w:t xml:space="preserve">Mestrado Acadêmico em Virologia </w:t>
      </w:r>
      <w:r>
        <w:rPr>
          <w:rFonts w:ascii="Arial" w:hAnsi="Arial" w:cs="Arial"/>
        </w:rPr>
        <w:t>da Universidade Feevale declaro que entrevistei o candidato_______________________________________  e que na</w:t>
      </w:r>
      <w:bookmarkStart w:id="0" w:name="_GoBack"/>
      <w:bookmarkEnd w:id="0"/>
      <w:r>
        <w:rPr>
          <w:rFonts w:ascii="Arial" w:hAnsi="Arial" w:cs="Arial"/>
        </w:rPr>
        <w:t xml:space="preserve">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>
        <w:rPr>
          <w:rFonts w:ascii="Arial" w:hAnsi="Arial" w:cs="Arial"/>
        </w:rPr>
        <w:t>Hamburgo,_</w:t>
      </w:r>
      <w:proofErr w:type="gramEnd"/>
      <w:r>
        <w:rPr>
          <w:rFonts w:ascii="Arial" w:hAnsi="Arial" w:cs="Arial"/>
        </w:rPr>
        <w:t xml:space="preserve">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78490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22BA3"/>
    <w:rsid w:val="00150017"/>
    <w:rsid w:val="00404193"/>
    <w:rsid w:val="0042093C"/>
    <w:rsid w:val="0065742C"/>
    <w:rsid w:val="006B6404"/>
    <w:rsid w:val="0078490F"/>
    <w:rsid w:val="00B350BD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96DF-A116-4013-BA0F-A76122FA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5</cp:revision>
  <cp:lastPrinted>2015-02-09T17:36:00Z</cp:lastPrinted>
  <dcterms:created xsi:type="dcterms:W3CDTF">2016-06-30T16:35:00Z</dcterms:created>
  <dcterms:modified xsi:type="dcterms:W3CDTF">2017-04-03T13:58:00Z</dcterms:modified>
</cp:coreProperties>
</file>